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CE" w:rsidRPr="00C21329" w:rsidRDefault="00387E6B">
      <w:pPr>
        <w:jc w:val="center"/>
        <w:rPr>
          <w:b/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>АННОТАЦИЯ</w:t>
      </w:r>
    </w:p>
    <w:p w:rsidR="00974BCE" w:rsidRPr="00C21329" w:rsidRDefault="00387E6B">
      <w:pPr>
        <w:jc w:val="center"/>
        <w:rPr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Внешнеэкономический потенциал предприятий России 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F07BB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C2132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387E6B"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7E6B" w:rsidRPr="00C21329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387E6B" w:rsidRPr="00C2132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  <w:p w:rsidR="00974BCE" w:rsidRPr="00C21329" w:rsidRDefault="00974BC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21329" w:rsidRPr="00C21329">
        <w:tc>
          <w:tcPr>
            <w:tcW w:w="3261" w:type="dxa"/>
            <w:shd w:val="clear" w:color="auto" w:fill="E7E6E6" w:themeFill="background2"/>
          </w:tcPr>
          <w:p w:rsidR="00974BCE" w:rsidRPr="00C21329" w:rsidRDefault="00387E6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 w:rsidP="0085069D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85069D" w:rsidRPr="00C21329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21329" w:rsidRPr="00C213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1. Природно-ресурсный и социально-экономический потенциал России и ее регионов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2. Внешняя торговля России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C213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B40C5D" w:rsidRPr="00C21329">
              <w:rPr>
                <w:color w:val="000000" w:themeColor="text1"/>
                <w:sz w:val="24"/>
                <w:szCs w:val="24"/>
              </w:rPr>
              <w:t>Межрегиональные различия по участию в российском экспорте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4. Внешнеторговый оборот предприятий России со странами дальнего зарубежья</w:t>
            </w:r>
          </w:p>
        </w:tc>
      </w:tr>
      <w:tr w:rsidR="00C21329" w:rsidRPr="00C21329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Тема 5.</w:t>
            </w:r>
            <w:r w:rsidR="00C213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1329">
              <w:rPr>
                <w:color w:val="000000" w:themeColor="text1"/>
                <w:sz w:val="24"/>
                <w:szCs w:val="24"/>
              </w:rPr>
              <w:t>Внешнеторговый оборот предприятий России со странами СНГ и в рамках ЕАЭС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 w:rsidP="00C21329">
            <w:pPr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</w:t>
            </w:r>
          </w:p>
          <w:p w:rsidR="00974BCE" w:rsidRPr="00C21329" w:rsidRDefault="00063F42" w:rsidP="00C21329">
            <w:pPr>
              <w:pStyle w:val="aff3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Селищева, Т. А. Региональная экономика [Электронный ресурс]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учебник для студентов вузов, обучающихся по направлению 38.03.01 «Экономика» (квалификация (степень) «бакалавр») / Т. А. Селищева. - Москва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ИНФРА-М, 2018. - 469 с. </w:t>
            </w:r>
            <w:hyperlink r:id="rId7" w:history="1">
              <w:r w:rsidRPr="00C21329">
                <w:rPr>
                  <w:color w:val="000000" w:themeColor="text1"/>
                </w:rPr>
                <w:t>http://znanium.com/go.php?id=947765</w:t>
              </w:r>
            </w:hyperlink>
          </w:p>
          <w:p w:rsidR="00974BCE" w:rsidRPr="00C21329" w:rsidRDefault="00063F42" w:rsidP="00CF752F">
            <w:pPr>
              <w:pStyle w:val="aff3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  <w:rPr>
                <w:b/>
                <w:color w:val="000000" w:themeColor="text1"/>
              </w:rPr>
            </w:pPr>
            <w:r w:rsidRPr="00C21329">
              <w:rPr>
                <w:color w:val="000000" w:themeColor="text1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C21329">
              <w:rPr>
                <w:color w:val="000000" w:themeColor="text1"/>
              </w:rPr>
              <w:t xml:space="preserve"> Р</w:t>
            </w:r>
            <w:proofErr w:type="gramEnd"/>
            <w:r w:rsidRPr="00C21329">
              <w:rPr>
                <w:color w:val="000000" w:themeColor="text1"/>
              </w:rPr>
              <w:t xml:space="preserve">ос. Федерации, Урал. гос. </w:t>
            </w:r>
            <w:proofErr w:type="spellStart"/>
            <w:r w:rsidRPr="00C21329">
              <w:rPr>
                <w:color w:val="000000" w:themeColor="text1"/>
              </w:rPr>
              <w:t>экон</w:t>
            </w:r>
            <w:proofErr w:type="spellEnd"/>
            <w:r w:rsidRPr="00C21329">
              <w:rPr>
                <w:color w:val="000000" w:themeColor="text1"/>
              </w:rPr>
              <w:t>. ун-т. Ч. 1. - Екатеринбург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[Издательство УрГЭУ], 2014. - 215 с. http://lib.usue.ru/resource/limit/ump/15/p483355.pdf 50экз.</w:t>
            </w:r>
          </w:p>
          <w:p w:rsidR="00974BCE" w:rsidRPr="00C21329" w:rsidRDefault="00387E6B" w:rsidP="00C21329">
            <w:pPr>
              <w:tabs>
                <w:tab w:val="left" w:pos="28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974BCE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Селищева, Т. А. Региональная экономика [Электронный ресурс]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учебник для студентов вузов, обучающихся по направлениям подготовки 38.03.01 (080100) "Экономика" (квалификация (степень) бакалавр) / Т. А. Селищева. - Москва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ИНФРА-М, 2016. - 470 с. </w:t>
            </w:r>
            <w:hyperlink r:id="rId8" w:history="1">
              <w:r w:rsidRPr="00C21329">
                <w:rPr>
                  <w:color w:val="000000" w:themeColor="text1"/>
                </w:rPr>
                <w:t>http://znanium.com/go.php?id=553760</w:t>
              </w:r>
            </w:hyperlink>
          </w:p>
          <w:p w:rsidR="00063F42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C21329">
              <w:rPr>
                <w:color w:val="000000" w:themeColor="text1"/>
              </w:rPr>
              <w:t xml:space="preserve"> Р</w:t>
            </w:r>
            <w:proofErr w:type="gramEnd"/>
            <w:r w:rsidRPr="00C21329">
              <w:rPr>
                <w:color w:val="000000" w:themeColor="text1"/>
              </w:rPr>
              <w:t xml:space="preserve">ос. Федерации, Урал. гос. </w:t>
            </w:r>
            <w:proofErr w:type="spellStart"/>
            <w:r w:rsidRPr="00C21329">
              <w:rPr>
                <w:color w:val="000000" w:themeColor="text1"/>
              </w:rPr>
              <w:t>экон</w:t>
            </w:r>
            <w:proofErr w:type="spellEnd"/>
            <w:r w:rsidRPr="00C21329">
              <w:rPr>
                <w:color w:val="000000" w:themeColor="text1"/>
              </w:rPr>
              <w:t>. ун-т. Ч. 2. - Екатеринбург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[Издательство УрГЭУ], 2015. - 208 с. http://lib.usue.ru/resource/limit/ump/16/p486387.pdf - 50экз.</w:t>
            </w:r>
          </w:p>
          <w:p w:rsidR="00063F42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r w:rsidRPr="00C21329">
              <w:rPr>
                <w:color w:val="000000" w:themeColor="text1"/>
              </w:rPr>
              <w:t>Бурмистров, В. Н. Внешняя торговля Российской Федерации [Электронный ресурс]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[учебное пособие] / В. Н. Бурмистров ; </w:t>
            </w:r>
            <w:proofErr w:type="spellStart"/>
            <w:r w:rsidRPr="00C21329">
              <w:rPr>
                <w:color w:val="000000" w:themeColor="text1"/>
              </w:rPr>
              <w:t>Всерос</w:t>
            </w:r>
            <w:proofErr w:type="spellEnd"/>
            <w:r w:rsidRPr="00C21329">
              <w:rPr>
                <w:color w:val="000000" w:themeColor="text1"/>
              </w:rPr>
              <w:t>. акад. внешней торговли. - Москва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Магистр: ИНФРА-М, 2012. - 416 с. </w:t>
            </w:r>
            <w:hyperlink r:id="rId9" w:history="1">
              <w:r w:rsidRPr="00C21329">
                <w:rPr>
                  <w:color w:val="000000" w:themeColor="text1"/>
                </w:rPr>
                <w:t>http://znanium.com/go.php?id=228804</w:t>
              </w:r>
            </w:hyperlink>
          </w:p>
          <w:p w:rsidR="00974BCE" w:rsidRPr="00C21329" w:rsidRDefault="00063F42" w:rsidP="00C21329">
            <w:pPr>
              <w:pStyle w:val="aff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jc w:val="both"/>
              <w:rPr>
                <w:color w:val="000000" w:themeColor="text1"/>
              </w:rPr>
            </w:pPr>
            <w:proofErr w:type="spellStart"/>
            <w:r w:rsidRPr="00C21329">
              <w:rPr>
                <w:color w:val="000000" w:themeColor="text1"/>
              </w:rPr>
              <w:t>Вардомский</w:t>
            </w:r>
            <w:proofErr w:type="spellEnd"/>
            <w:r w:rsidRPr="00C21329">
              <w:rPr>
                <w:color w:val="000000" w:themeColor="text1"/>
              </w:rPr>
              <w:t>, Л. Б. Внешнеэкономическая деятельность регионов России [Текст]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учебное пособие для студентов, обучающихся по специальностям "Бухгалтерский учет, анализ и аудит", "Налоги и налогообложение", "Финансы и кредит", "Мировая экономика" / Л. Б. </w:t>
            </w:r>
            <w:proofErr w:type="spellStart"/>
            <w:r w:rsidRPr="00C21329">
              <w:rPr>
                <w:color w:val="000000" w:themeColor="text1"/>
              </w:rPr>
              <w:t>Вардомский</w:t>
            </w:r>
            <w:proofErr w:type="spellEnd"/>
            <w:r w:rsidRPr="00C21329">
              <w:rPr>
                <w:color w:val="000000" w:themeColor="text1"/>
              </w:rPr>
              <w:t xml:space="preserve">, Е. Е. </w:t>
            </w:r>
            <w:proofErr w:type="spellStart"/>
            <w:r w:rsidRPr="00C21329">
              <w:rPr>
                <w:color w:val="000000" w:themeColor="text1"/>
              </w:rPr>
              <w:t>Скатерщикова</w:t>
            </w:r>
            <w:proofErr w:type="spellEnd"/>
            <w:r w:rsidRPr="00C21329">
              <w:rPr>
                <w:color w:val="000000" w:themeColor="text1"/>
              </w:rPr>
              <w:t>. - Москва</w:t>
            </w:r>
            <w:proofErr w:type="gramStart"/>
            <w:r w:rsidRPr="00C21329">
              <w:rPr>
                <w:color w:val="000000" w:themeColor="text1"/>
              </w:rPr>
              <w:t xml:space="preserve"> :</w:t>
            </w:r>
            <w:proofErr w:type="gramEnd"/>
            <w:r w:rsidRPr="00C21329">
              <w:rPr>
                <w:color w:val="000000" w:themeColor="text1"/>
              </w:rPr>
              <w:t xml:space="preserve"> </w:t>
            </w:r>
            <w:proofErr w:type="spellStart"/>
            <w:r w:rsidRPr="00C21329">
              <w:rPr>
                <w:color w:val="000000" w:themeColor="text1"/>
              </w:rPr>
              <w:t>КноРус</w:t>
            </w:r>
            <w:proofErr w:type="spellEnd"/>
            <w:r w:rsidRPr="00C21329">
              <w:rPr>
                <w:color w:val="000000" w:themeColor="text1"/>
              </w:rPr>
              <w:t>, 2010. - 441 с. 20экз.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74BCE" w:rsidRPr="00C21329" w:rsidRDefault="00387E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1329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C21329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74BCE" w:rsidRPr="00C21329" w:rsidRDefault="00387E6B" w:rsidP="00C2132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74BCE" w:rsidRPr="00C21329" w:rsidRDefault="00387E6B">
            <w:pPr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974BCE" w:rsidRPr="00C21329" w:rsidRDefault="00387E6B" w:rsidP="00C2132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E7E6E6" w:themeFill="background2"/>
          </w:tcPr>
          <w:p w:rsidR="00974BCE" w:rsidRPr="00C21329" w:rsidRDefault="00387E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C21329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C21329" w:rsidRPr="00C21329">
        <w:tc>
          <w:tcPr>
            <w:tcW w:w="10490" w:type="dxa"/>
            <w:gridSpan w:val="3"/>
            <w:shd w:val="clear" w:color="auto" w:fill="auto"/>
          </w:tcPr>
          <w:p w:rsidR="00C21329" w:rsidRPr="00C21329" w:rsidRDefault="00C21329" w:rsidP="00C2132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2132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74BCE" w:rsidRPr="00C21329" w:rsidRDefault="00974BCE">
      <w:pPr>
        <w:ind w:left="-284"/>
        <w:rPr>
          <w:color w:val="000000" w:themeColor="text1"/>
          <w:sz w:val="24"/>
          <w:szCs w:val="24"/>
        </w:rPr>
      </w:pPr>
    </w:p>
    <w:p w:rsidR="00063F42" w:rsidRPr="00C21329" w:rsidRDefault="00387E6B" w:rsidP="00063F42">
      <w:pPr>
        <w:ind w:left="-284"/>
        <w:rPr>
          <w:color w:val="000000" w:themeColor="text1"/>
          <w:sz w:val="24"/>
          <w:szCs w:val="24"/>
        </w:rPr>
      </w:pPr>
      <w:r w:rsidRPr="00C21329">
        <w:rPr>
          <w:color w:val="000000" w:themeColor="text1"/>
          <w:sz w:val="24"/>
          <w:szCs w:val="24"/>
        </w:rPr>
        <w:t>Аннотацию подготовил</w:t>
      </w:r>
      <w:r w:rsidR="00063F42" w:rsidRPr="00C21329">
        <w:rPr>
          <w:color w:val="000000" w:themeColor="text1"/>
          <w:sz w:val="24"/>
          <w:szCs w:val="24"/>
        </w:rPr>
        <w:t>а</w:t>
      </w:r>
      <w:r w:rsidRPr="00C21329">
        <w:rPr>
          <w:color w:val="000000" w:themeColor="text1"/>
          <w:sz w:val="24"/>
          <w:szCs w:val="24"/>
        </w:rPr>
        <w:t xml:space="preserve">                               </w:t>
      </w:r>
      <w:r w:rsidRPr="00C21329">
        <w:rPr>
          <w:color w:val="000000" w:themeColor="text1"/>
          <w:sz w:val="24"/>
          <w:szCs w:val="24"/>
        </w:rPr>
        <w:tab/>
      </w:r>
      <w:r w:rsidR="00063F42" w:rsidRPr="00C21329">
        <w:rPr>
          <w:color w:val="000000" w:themeColor="text1"/>
          <w:sz w:val="24"/>
          <w:szCs w:val="24"/>
        </w:rPr>
        <w:t xml:space="preserve">                       </w:t>
      </w:r>
      <w:r w:rsidRPr="00C21329">
        <w:rPr>
          <w:color w:val="000000" w:themeColor="text1"/>
          <w:sz w:val="24"/>
          <w:szCs w:val="24"/>
        </w:rPr>
        <w:t>Плюснина Ольга Михайловна</w:t>
      </w:r>
      <w:r w:rsidRPr="00C21329">
        <w:rPr>
          <w:color w:val="000000" w:themeColor="text1"/>
          <w:sz w:val="24"/>
          <w:szCs w:val="24"/>
          <w:u w:val="single"/>
        </w:rPr>
        <w:t xml:space="preserve"> </w:t>
      </w:r>
    </w:p>
    <w:p w:rsidR="00063F42" w:rsidRPr="00C21329" w:rsidRDefault="00063F42" w:rsidP="00063F42">
      <w:pPr>
        <w:ind w:left="-284"/>
        <w:rPr>
          <w:color w:val="000000" w:themeColor="text1"/>
          <w:sz w:val="24"/>
          <w:szCs w:val="24"/>
        </w:rPr>
      </w:pPr>
    </w:p>
    <w:p w:rsidR="00063F42" w:rsidRPr="00C21329" w:rsidRDefault="00063F42" w:rsidP="00063F42">
      <w:pPr>
        <w:ind w:left="-284"/>
        <w:rPr>
          <w:color w:val="000000" w:themeColor="text1"/>
          <w:sz w:val="24"/>
          <w:szCs w:val="24"/>
        </w:rPr>
      </w:pPr>
      <w:r w:rsidRPr="00C21329">
        <w:rPr>
          <w:color w:val="000000" w:themeColor="text1"/>
          <w:sz w:val="24"/>
          <w:szCs w:val="24"/>
        </w:rPr>
        <w:t>Заведующий кафедрой</w:t>
      </w:r>
      <w:r w:rsidRPr="00C21329">
        <w:rPr>
          <w:color w:val="000000" w:themeColor="text1"/>
          <w:sz w:val="24"/>
          <w:szCs w:val="24"/>
        </w:rPr>
        <w:tab/>
        <w:t>ВЭД</w:t>
      </w:r>
      <w:r w:rsidRPr="00C21329">
        <w:rPr>
          <w:color w:val="000000" w:themeColor="text1"/>
          <w:sz w:val="24"/>
          <w:szCs w:val="24"/>
        </w:rPr>
        <w:tab/>
      </w:r>
      <w:r w:rsidRPr="00C21329">
        <w:rPr>
          <w:color w:val="000000" w:themeColor="text1"/>
          <w:sz w:val="24"/>
          <w:szCs w:val="24"/>
        </w:rPr>
        <w:tab/>
      </w:r>
      <w:r w:rsidRPr="00C21329">
        <w:rPr>
          <w:color w:val="000000" w:themeColor="text1"/>
          <w:sz w:val="24"/>
          <w:szCs w:val="24"/>
        </w:rPr>
        <w:tab/>
      </w:r>
      <w:r w:rsidRPr="00C21329">
        <w:rPr>
          <w:color w:val="000000" w:themeColor="text1"/>
          <w:sz w:val="24"/>
          <w:szCs w:val="24"/>
        </w:rPr>
        <w:tab/>
      </w:r>
      <w:r w:rsidRPr="00C21329">
        <w:rPr>
          <w:color w:val="000000" w:themeColor="text1"/>
          <w:sz w:val="24"/>
          <w:szCs w:val="24"/>
        </w:rPr>
        <w:tab/>
        <w:t>Ковалев Виктор Евгеньевич</w:t>
      </w:r>
    </w:p>
    <w:p w:rsidR="00974BCE" w:rsidRPr="00C21329" w:rsidRDefault="00974BCE">
      <w:pPr>
        <w:rPr>
          <w:color w:val="000000" w:themeColor="text1"/>
          <w:sz w:val="24"/>
          <w:szCs w:val="24"/>
        </w:rPr>
      </w:pPr>
    </w:p>
    <w:p w:rsidR="00974BCE" w:rsidRPr="00C21329" w:rsidRDefault="00974BCE">
      <w:pPr>
        <w:rPr>
          <w:color w:val="000000" w:themeColor="text1"/>
          <w:sz w:val="24"/>
          <w:szCs w:val="24"/>
        </w:rPr>
      </w:pPr>
    </w:p>
    <w:p w:rsidR="00974BCE" w:rsidRPr="00C21329" w:rsidRDefault="00387E6B">
      <w:pPr>
        <w:rPr>
          <w:b/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 xml:space="preserve"> </w:t>
      </w:r>
    </w:p>
    <w:p w:rsidR="00974BCE" w:rsidRPr="00C21329" w:rsidRDefault="00974BCE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974BCE" w:rsidRPr="00C21329" w:rsidRDefault="00974BCE">
      <w:pPr>
        <w:jc w:val="center"/>
        <w:rPr>
          <w:b/>
          <w:color w:val="000000" w:themeColor="text1"/>
          <w:sz w:val="24"/>
          <w:szCs w:val="24"/>
        </w:rPr>
      </w:pPr>
    </w:p>
    <w:p w:rsidR="00974BCE" w:rsidRPr="00C21329" w:rsidRDefault="00974BCE">
      <w:pPr>
        <w:rPr>
          <w:color w:val="000000" w:themeColor="text1"/>
          <w:sz w:val="24"/>
          <w:szCs w:val="24"/>
        </w:rPr>
      </w:pPr>
    </w:p>
    <w:p w:rsidR="00974BCE" w:rsidRPr="00C21329" w:rsidRDefault="00387E6B">
      <w:pPr>
        <w:rPr>
          <w:b/>
          <w:color w:val="000000" w:themeColor="text1"/>
          <w:sz w:val="24"/>
          <w:szCs w:val="24"/>
        </w:rPr>
      </w:pPr>
      <w:r w:rsidRPr="00C21329">
        <w:rPr>
          <w:b/>
          <w:color w:val="000000" w:themeColor="text1"/>
          <w:sz w:val="24"/>
          <w:szCs w:val="24"/>
        </w:rPr>
        <w:t xml:space="preserve"> </w:t>
      </w:r>
    </w:p>
    <w:p w:rsidR="00974BCE" w:rsidRPr="00C21329" w:rsidRDefault="00974BCE">
      <w:pPr>
        <w:rPr>
          <w:color w:val="000000" w:themeColor="text1"/>
          <w:sz w:val="24"/>
          <w:szCs w:val="24"/>
        </w:rPr>
      </w:pPr>
    </w:p>
    <w:sectPr w:rsidR="00974BCE" w:rsidRPr="00C21329" w:rsidSect="003C218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6AB"/>
    <w:multiLevelType w:val="hybridMultilevel"/>
    <w:tmpl w:val="E4AE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74D9B"/>
    <w:multiLevelType w:val="hybridMultilevel"/>
    <w:tmpl w:val="5A9A610C"/>
    <w:lvl w:ilvl="0" w:tplc="7A7A2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7B5C"/>
    <w:multiLevelType w:val="hybridMultilevel"/>
    <w:tmpl w:val="9C2EFBD0"/>
    <w:lvl w:ilvl="0" w:tplc="0224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BCE"/>
    <w:rsid w:val="00063F42"/>
    <w:rsid w:val="00387E6B"/>
    <w:rsid w:val="003C2189"/>
    <w:rsid w:val="00835B66"/>
    <w:rsid w:val="0085069D"/>
    <w:rsid w:val="00974BCE"/>
    <w:rsid w:val="00B40C5D"/>
    <w:rsid w:val="00C21329"/>
    <w:rsid w:val="00F0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C218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C2189"/>
    <w:rPr>
      <w:rFonts w:cs="Courier New"/>
    </w:rPr>
  </w:style>
  <w:style w:type="character" w:customStyle="1" w:styleId="ListLabel2">
    <w:name w:val="ListLabel 2"/>
    <w:qFormat/>
    <w:rsid w:val="003C2189"/>
    <w:rPr>
      <w:rFonts w:cs="Courier New"/>
    </w:rPr>
  </w:style>
  <w:style w:type="character" w:customStyle="1" w:styleId="ListLabel3">
    <w:name w:val="ListLabel 3"/>
    <w:qFormat/>
    <w:rsid w:val="003C2189"/>
    <w:rPr>
      <w:rFonts w:cs="Courier New"/>
    </w:rPr>
  </w:style>
  <w:style w:type="character" w:customStyle="1" w:styleId="ListLabel4">
    <w:name w:val="ListLabel 4"/>
    <w:qFormat/>
    <w:rsid w:val="003C2189"/>
    <w:rPr>
      <w:rFonts w:cs="Courier New"/>
    </w:rPr>
  </w:style>
  <w:style w:type="character" w:customStyle="1" w:styleId="ListLabel5">
    <w:name w:val="ListLabel 5"/>
    <w:qFormat/>
    <w:rsid w:val="003C2189"/>
    <w:rPr>
      <w:rFonts w:cs="Courier New"/>
    </w:rPr>
  </w:style>
  <w:style w:type="character" w:customStyle="1" w:styleId="ListLabel6">
    <w:name w:val="ListLabel 6"/>
    <w:qFormat/>
    <w:rsid w:val="003C2189"/>
    <w:rPr>
      <w:rFonts w:cs="Courier New"/>
    </w:rPr>
  </w:style>
  <w:style w:type="character" w:customStyle="1" w:styleId="ListLabel7">
    <w:name w:val="ListLabel 7"/>
    <w:qFormat/>
    <w:rsid w:val="003C2189"/>
    <w:rPr>
      <w:rFonts w:cs="Courier New"/>
    </w:rPr>
  </w:style>
  <w:style w:type="character" w:customStyle="1" w:styleId="ListLabel8">
    <w:name w:val="ListLabel 8"/>
    <w:qFormat/>
    <w:rsid w:val="003C2189"/>
    <w:rPr>
      <w:rFonts w:cs="Courier New"/>
    </w:rPr>
  </w:style>
  <w:style w:type="character" w:customStyle="1" w:styleId="ListLabel9">
    <w:name w:val="ListLabel 9"/>
    <w:qFormat/>
    <w:rsid w:val="003C2189"/>
    <w:rPr>
      <w:rFonts w:cs="Courier New"/>
    </w:rPr>
  </w:style>
  <w:style w:type="character" w:customStyle="1" w:styleId="ListLabel10">
    <w:name w:val="ListLabel 10"/>
    <w:qFormat/>
    <w:rsid w:val="003C2189"/>
    <w:rPr>
      <w:rFonts w:cs="Courier New"/>
    </w:rPr>
  </w:style>
  <w:style w:type="character" w:customStyle="1" w:styleId="ListLabel11">
    <w:name w:val="ListLabel 11"/>
    <w:qFormat/>
    <w:rsid w:val="003C2189"/>
    <w:rPr>
      <w:rFonts w:cs="Courier New"/>
    </w:rPr>
  </w:style>
  <w:style w:type="character" w:customStyle="1" w:styleId="ListLabel12">
    <w:name w:val="ListLabel 12"/>
    <w:qFormat/>
    <w:rsid w:val="003C2189"/>
    <w:rPr>
      <w:b/>
      <w:i w:val="0"/>
    </w:rPr>
  </w:style>
  <w:style w:type="character" w:customStyle="1" w:styleId="ListLabel13">
    <w:name w:val="ListLabel 13"/>
    <w:qFormat/>
    <w:rsid w:val="003C2189"/>
    <w:rPr>
      <w:color w:val="000000"/>
    </w:rPr>
  </w:style>
  <w:style w:type="character" w:customStyle="1" w:styleId="ListLabel14">
    <w:name w:val="ListLabel 14"/>
    <w:qFormat/>
    <w:rsid w:val="003C2189"/>
    <w:rPr>
      <w:rFonts w:cs="Courier New"/>
    </w:rPr>
  </w:style>
  <w:style w:type="character" w:customStyle="1" w:styleId="ListLabel15">
    <w:name w:val="ListLabel 15"/>
    <w:qFormat/>
    <w:rsid w:val="003C2189"/>
    <w:rPr>
      <w:rFonts w:cs="Courier New"/>
    </w:rPr>
  </w:style>
  <w:style w:type="character" w:customStyle="1" w:styleId="ListLabel16">
    <w:name w:val="ListLabel 16"/>
    <w:qFormat/>
    <w:rsid w:val="003C2189"/>
    <w:rPr>
      <w:rFonts w:cs="Courier New"/>
    </w:rPr>
  </w:style>
  <w:style w:type="character" w:customStyle="1" w:styleId="ListLabel17">
    <w:name w:val="ListLabel 17"/>
    <w:qFormat/>
    <w:rsid w:val="003C2189"/>
    <w:rPr>
      <w:spacing w:val="-1"/>
      <w:sz w:val="20"/>
      <w:szCs w:val="20"/>
    </w:rPr>
  </w:style>
  <w:style w:type="character" w:customStyle="1" w:styleId="ListLabel18">
    <w:name w:val="ListLabel 18"/>
    <w:qFormat/>
    <w:rsid w:val="003C2189"/>
    <w:rPr>
      <w:spacing w:val="-1"/>
      <w:sz w:val="20"/>
      <w:szCs w:val="20"/>
    </w:rPr>
  </w:style>
  <w:style w:type="character" w:customStyle="1" w:styleId="ListLabel19">
    <w:name w:val="ListLabel 19"/>
    <w:qFormat/>
    <w:rsid w:val="003C2189"/>
    <w:rPr>
      <w:b w:val="0"/>
    </w:rPr>
  </w:style>
  <w:style w:type="character" w:customStyle="1" w:styleId="ListLabel20">
    <w:name w:val="ListLabel 20"/>
    <w:qFormat/>
    <w:rsid w:val="003C2189"/>
    <w:rPr>
      <w:b w:val="0"/>
    </w:rPr>
  </w:style>
  <w:style w:type="character" w:customStyle="1" w:styleId="ListLabel21">
    <w:name w:val="ListLabel 21"/>
    <w:qFormat/>
    <w:rsid w:val="003C2189"/>
    <w:rPr>
      <w:b w:val="0"/>
    </w:rPr>
  </w:style>
  <w:style w:type="character" w:customStyle="1" w:styleId="ListLabel22">
    <w:name w:val="ListLabel 22"/>
    <w:qFormat/>
    <w:rsid w:val="003C2189"/>
    <w:rPr>
      <w:b w:val="0"/>
    </w:rPr>
  </w:style>
  <w:style w:type="character" w:customStyle="1" w:styleId="ListLabel23">
    <w:name w:val="ListLabel 23"/>
    <w:qFormat/>
    <w:rsid w:val="003C2189"/>
    <w:rPr>
      <w:b w:val="0"/>
    </w:rPr>
  </w:style>
  <w:style w:type="character" w:customStyle="1" w:styleId="ListLabel24">
    <w:name w:val="ListLabel 24"/>
    <w:qFormat/>
    <w:rsid w:val="003C2189"/>
    <w:rPr>
      <w:b w:val="0"/>
    </w:rPr>
  </w:style>
  <w:style w:type="character" w:customStyle="1" w:styleId="ListLabel25">
    <w:name w:val="ListLabel 25"/>
    <w:qFormat/>
    <w:rsid w:val="003C2189"/>
    <w:rPr>
      <w:b w:val="0"/>
    </w:rPr>
  </w:style>
  <w:style w:type="character" w:customStyle="1" w:styleId="ListLabel26">
    <w:name w:val="ListLabel 26"/>
    <w:qFormat/>
    <w:rsid w:val="003C2189"/>
    <w:rPr>
      <w:b w:val="0"/>
    </w:rPr>
  </w:style>
  <w:style w:type="character" w:customStyle="1" w:styleId="ListLabel27">
    <w:name w:val="ListLabel 27"/>
    <w:qFormat/>
    <w:rsid w:val="003C2189"/>
    <w:rPr>
      <w:b w:val="0"/>
    </w:rPr>
  </w:style>
  <w:style w:type="character" w:customStyle="1" w:styleId="ListLabel28">
    <w:name w:val="ListLabel 28"/>
    <w:qFormat/>
    <w:rsid w:val="003C2189"/>
    <w:rPr>
      <w:b w:val="0"/>
    </w:rPr>
  </w:style>
  <w:style w:type="character" w:customStyle="1" w:styleId="ListLabel29">
    <w:name w:val="ListLabel 29"/>
    <w:qFormat/>
    <w:rsid w:val="003C2189"/>
    <w:rPr>
      <w:b w:val="0"/>
    </w:rPr>
  </w:style>
  <w:style w:type="character" w:customStyle="1" w:styleId="ListLabel30">
    <w:name w:val="ListLabel 30"/>
    <w:qFormat/>
    <w:rsid w:val="003C2189"/>
    <w:rPr>
      <w:b w:val="0"/>
    </w:rPr>
  </w:style>
  <w:style w:type="character" w:customStyle="1" w:styleId="ListLabel31">
    <w:name w:val="ListLabel 31"/>
    <w:qFormat/>
    <w:rsid w:val="003C2189"/>
    <w:rPr>
      <w:b w:val="0"/>
    </w:rPr>
  </w:style>
  <w:style w:type="character" w:customStyle="1" w:styleId="ListLabel32">
    <w:name w:val="ListLabel 32"/>
    <w:qFormat/>
    <w:rsid w:val="003C2189"/>
    <w:rPr>
      <w:b w:val="0"/>
    </w:rPr>
  </w:style>
  <w:style w:type="character" w:customStyle="1" w:styleId="ListLabel33">
    <w:name w:val="ListLabel 33"/>
    <w:qFormat/>
    <w:rsid w:val="003C2189"/>
    <w:rPr>
      <w:b w:val="0"/>
    </w:rPr>
  </w:style>
  <w:style w:type="character" w:customStyle="1" w:styleId="ListLabel34">
    <w:name w:val="ListLabel 34"/>
    <w:qFormat/>
    <w:rsid w:val="003C2189"/>
    <w:rPr>
      <w:rFonts w:cs="Courier New"/>
    </w:rPr>
  </w:style>
  <w:style w:type="character" w:customStyle="1" w:styleId="ListLabel35">
    <w:name w:val="ListLabel 35"/>
    <w:qFormat/>
    <w:rsid w:val="003C2189"/>
    <w:rPr>
      <w:rFonts w:cs="Courier New"/>
    </w:rPr>
  </w:style>
  <w:style w:type="character" w:customStyle="1" w:styleId="ListLabel36">
    <w:name w:val="ListLabel 36"/>
    <w:qFormat/>
    <w:rsid w:val="003C2189"/>
    <w:rPr>
      <w:rFonts w:cs="Courier New"/>
    </w:rPr>
  </w:style>
  <w:style w:type="character" w:customStyle="1" w:styleId="ListLabel37">
    <w:name w:val="ListLabel 37"/>
    <w:qFormat/>
    <w:rsid w:val="003C2189"/>
    <w:rPr>
      <w:sz w:val="22"/>
    </w:rPr>
  </w:style>
  <w:style w:type="character" w:customStyle="1" w:styleId="ListLabel38">
    <w:name w:val="ListLabel 38"/>
    <w:qFormat/>
    <w:rsid w:val="003C2189"/>
    <w:rPr>
      <w:b w:val="0"/>
      <w:i w:val="0"/>
      <w:sz w:val="20"/>
    </w:rPr>
  </w:style>
  <w:style w:type="character" w:customStyle="1" w:styleId="ListLabel39">
    <w:name w:val="ListLabel 39"/>
    <w:qFormat/>
    <w:rsid w:val="003C2189"/>
    <w:rPr>
      <w:spacing w:val="-1"/>
      <w:sz w:val="22"/>
    </w:rPr>
  </w:style>
  <w:style w:type="character" w:customStyle="1" w:styleId="ListLabel40">
    <w:name w:val="ListLabel 40"/>
    <w:qFormat/>
    <w:rsid w:val="003C2189"/>
    <w:rPr>
      <w:b w:val="0"/>
      <w:i w:val="0"/>
      <w:sz w:val="20"/>
    </w:rPr>
  </w:style>
  <w:style w:type="character" w:customStyle="1" w:styleId="ListLabel41">
    <w:name w:val="ListLabel 41"/>
    <w:qFormat/>
    <w:rsid w:val="003C2189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C2189"/>
    <w:rPr>
      <w:b w:val="0"/>
      <w:i w:val="0"/>
      <w:sz w:val="22"/>
    </w:rPr>
  </w:style>
  <w:style w:type="character" w:customStyle="1" w:styleId="ListLabel43">
    <w:name w:val="ListLabel 43"/>
    <w:qFormat/>
    <w:rsid w:val="003C2189"/>
    <w:rPr>
      <w:spacing w:val="-1"/>
      <w:sz w:val="22"/>
      <w:szCs w:val="22"/>
    </w:rPr>
  </w:style>
  <w:style w:type="character" w:customStyle="1" w:styleId="ListLabel44">
    <w:name w:val="ListLabel 44"/>
    <w:qFormat/>
    <w:rsid w:val="003C2189"/>
    <w:rPr>
      <w:sz w:val="22"/>
    </w:rPr>
  </w:style>
  <w:style w:type="character" w:customStyle="1" w:styleId="ListLabel45">
    <w:name w:val="ListLabel 45"/>
    <w:qFormat/>
    <w:rsid w:val="003C2189"/>
    <w:rPr>
      <w:sz w:val="20"/>
    </w:rPr>
  </w:style>
  <w:style w:type="character" w:customStyle="1" w:styleId="ListLabel46">
    <w:name w:val="ListLabel 46"/>
    <w:qFormat/>
    <w:rsid w:val="003C2189"/>
    <w:rPr>
      <w:b w:val="0"/>
      <w:i w:val="0"/>
      <w:sz w:val="22"/>
    </w:rPr>
  </w:style>
  <w:style w:type="character" w:customStyle="1" w:styleId="ListLabel47">
    <w:name w:val="ListLabel 47"/>
    <w:qFormat/>
    <w:rsid w:val="003C2189"/>
    <w:rPr>
      <w:spacing w:val="-1"/>
      <w:sz w:val="22"/>
      <w:szCs w:val="22"/>
    </w:rPr>
  </w:style>
  <w:style w:type="character" w:customStyle="1" w:styleId="ListLabel48">
    <w:name w:val="ListLabel 48"/>
    <w:qFormat/>
    <w:rsid w:val="003C2189"/>
    <w:rPr>
      <w:b w:val="0"/>
      <w:i w:val="0"/>
      <w:sz w:val="22"/>
    </w:rPr>
  </w:style>
  <w:style w:type="character" w:customStyle="1" w:styleId="ListLabel49">
    <w:name w:val="ListLabel 49"/>
    <w:qFormat/>
    <w:rsid w:val="003C2189"/>
    <w:rPr>
      <w:sz w:val="22"/>
    </w:rPr>
  </w:style>
  <w:style w:type="character" w:customStyle="1" w:styleId="ListLabel50">
    <w:name w:val="ListLabel 50"/>
    <w:qFormat/>
    <w:rsid w:val="003C2189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C2189"/>
    <w:rPr>
      <w:sz w:val="22"/>
    </w:rPr>
  </w:style>
  <w:style w:type="character" w:customStyle="1" w:styleId="ListLabel52">
    <w:name w:val="ListLabel 52"/>
    <w:qFormat/>
    <w:rsid w:val="003C2189"/>
    <w:rPr>
      <w:b/>
      <w:sz w:val="22"/>
      <w:szCs w:val="22"/>
    </w:rPr>
  </w:style>
  <w:style w:type="character" w:customStyle="1" w:styleId="ListLabel53">
    <w:name w:val="ListLabel 53"/>
    <w:qFormat/>
    <w:rsid w:val="003C2189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C2189"/>
    <w:rPr>
      <w:rFonts w:cs="Times New Roman"/>
      <w:sz w:val="22"/>
    </w:rPr>
  </w:style>
  <w:style w:type="character" w:customStyle="1" w:styleId="ListLabel55">
    <w:name w:val="ListLabel 55"/>
    <w:qFormat/>
    <w:rsid w:val="003C2189"/>
    <w:rPr>
      <w:rFonts w:cs="Times New Roman"/>
    </w:rPr>
  </w:style>
  <w:style w:type="character" w:customStyle="1" w:styleId="ListLabel56">
    <w:name w:val="ListLabel 56"/>
    <w:qFormat/>
    <w:rsid w:val="003C2189"/>
    <w:rPr>
      <w:rFonts w:cs="Times New Roman"/>
    </w:rPr>
  </w:style>
  <w:style w:type="character" w:customStyle="1" w:styleId="ListLabel57">
    <w:name w:val="ListLabel 57"/>
    <w:qFormat/>
    <w:rsid w:val="003C2189"/>
    <w:rPr>
      <w:rFonts w:cs="Times New Roman"/>
    </w:rPr>
  </w:style>
  <w:style w:type="character" w:customStyle="1" w:styleId="ListLabel58">
    <w:name w:val="ListLabel 58"/>
    <w:qFormat/>
    <w:rsid w:val="003C2189"/>
    <w:rPr>
      <w:rFonts w:cs="Times New Roman"/>
    </w:rPr>
  </w:style>
  <w:style w:type="character" w:customStyle="1" w:styleId="ListLabel59">
    <w:name w:val="ListLabel 59"/>
    <w:qFormat/>
    <w:rsid w:val="003C2189"/>
    <w:rPr>
      <w:rFonts w:cs="Times New Roman"/>
    </w:rPr>
  </w:style>
  <w:style w:type="character" w:customStyle="1" w:styleId="ListLabel60">
    <w:name w:val="ListLabel 60"/>
    <w:qFormat/>
    <w:rsid w:val="003C2189"/>
    <w:rPr>
      <w:rFonts w:cs="Times New Roman"/>
    </w:rPr>
  </w:style>
  <w:style w:type="character" w:customStyle="1" w:styleId="ListLabel61">
    <w:name w:val="ListLabel 61"/>
    <w:qFormat/>
    <w:rsid w:val="003C2189"/>
    <w:rPr>
      <w:rFonts w:cs="Times New Roman"/>
    </w:rPr>
  </w:style>
  <w:style w:type="character" w:customStyle="1" w:styleId="ListLabel62">
    <w:name w:val="ListLabel 62"/>
    <w:qFormat/>
    <w:rsid w:val="003C2189"/>
    <w:rPr>
      <w:spacing w:val="-1"/>
      <w:sz w:val="22"/>
    </w:rPr>
  </w:style>
  <w:style w:type="character" w:customStyle="1" w:styleId="ListLabel63">
    <w:name w:val="ListLabel 63"/>
    <w:qFormat/>
    <w:rsid w:val="003C2189"/>
    <w:rPr>
      <w:sz w:val="22"/>
    </w:rPr>
  </w:style>
  <w:style w:type="character" w:customStyle="1" w:styleId="ListLabel64">
    <w:name w:val="ListLabel 64"/>
    <w:qFormat/>
    <w:rsid w:val="003C2189"/>
    <w:rPr>
      <w:rFonts w:cs="Courier New"/>
    </w:rPr>
  </w:style>
  <w:style w:type="character" w:customStyle="1" w:styleId="ListLabel65">
    <w:name w:val="ListLabel 65"/>
    <w:qFormat/>
    <w:rsid w:val="003C2189"/>
    <w:rPr>
      <w:rFonts w:cs="Courier New"/>
    </w:rPr>
  </w:style>
  <w:style w:type="character" w:customStyle="1" w:styleId="ListLabel66">
    <w:name w:val="ListLabel 66"/>
    <w:qFormat/>
    <w:rsid w:val="003C2189"/>
    <w:rPr>
      <w:rFonts w:cs="Courier New"/>
    </w:rPr>
  </w:style>
  <w:style w:type="character" w:customStyle="1" w:styleId="ListLabel67">
    <w:name w:val="ListLabel 67"/>
    <w:qFormat/>
    <w:rsid w:val="003C2189"/>
    <w:rPr>
      <w:rFonts w:cs="Courier New"/>
    </w:rPr>
  </w:style>
  <w:style w:type="character" w:customStyle="1" w:styleId="ListLabel68">
    <w:name w:val="ListLabel 68"/>
    <w:qFormat/>
    <w:rsid w:val="003C2189"/>
    <w:rPr>
      <w:rFonts w:cs="Courier New"/>
    </w:rPr>
  </w:style>
  <w:style w:type="character" w:customStyle="1" w:styleId="ListLabel69">
    <w:name w:val="ListLabel 69"/>
    <w:qFormat/>
    <w:rsid w:val="003C2189"/>
    <w:rPr>
      <w:rFonts w:cs="Courier New"/>
    </w:rPr>
  </w:style>
  <w:style w:type="character" w:customStyle="1" w:styleId="ListLabel70">
    <w:name w:val="ListLabel 70"/>
    <w:qFormat/>
    <w:rsid w:val="003C2189"/>
    <w:rPr>
      <w:rFonts w:cs="Courier New"/>
    </w:rPr>
  </w:style>
  <w:style w:type="character" w:customStyle="1" w:styleId="ListLabel71">
    <w:name w:val="ListLabel 71"/>
    <w:qFormat/>
    <w:rsid w:val="003C2189"/>
    <w:rPr>
      <w:rFonts w:cs="Courier New"/>
    </w:rPr>
  </w:style>
  <w:style w:type="character" w:customStyle="1" w:styleId="ListLabel72">
    <w:name w:val="ListLabel 72"/>
    <w:qFormat/>
    <w:rsid w:val="003C2189"/>
    <w:rPr>
      <w:rFonts w:cs="Courier New"/>
    </w:rPr>
  </w:style>
  <w:style w:type="character" w:customStyle="1" w:styleId="ListLabel73">
    <w:name w:val="ListLabel 73"/>
    <w:qFormat/>
    <w:rsid w:val="003C2189"/>
    <w:rPr>
      <w:sz w:val="28"/>
    </w:rPr>
  </w:style>
  <w:style w:type="character" w:customStyle="1" w:styleId="ListLabel74">
    <w:name w:val="ListLabel 74"/>
    <w:qFormat/>
    <w:rsid w:val="003C2189"/>
    <w:rPr>
      <w:b w:val="0"/>
      <w:i w:val="0"/>
      <w:sz w:val="28"/>
    </w:rPr>
  </w:style>
  <w:style w:type="character" w:customStyle="1" w:styleId="ListLabel75">
    <w:name w:val="ListLabel 75"/>
    <w:qFormat/>
    <w:rsid w:val="003C2189"/>
    <w:rPr>
      <w:rFonts w:eastAsia="Calibri"/>
    </w:rPr>
  </w:style>
  <w:style w:type="character" w:customStyle="1" w:styleId="ListLabel76">
    <w:name w:val="ListLabel 76"/>
    <w:qFormat/>
    <w:rsid w:val="003C2189"/>
    <w:rPr>
      <w:rFonts w:cs="Courier New"/>
    </w:rPr>
  </w:style>
  <w:style w:type="character" w:customStyle="1" w:styleId="ListLabel77">
    <w:name w:val="ListLabel 77"/>
    <w:qFormat/>
    <w:rsid w:val="003C2189"/>
    <w:rPr>
      <w:rFonts w:cs="Courier New"/>
    </w:rPr>
  </w:style>
  <w:style w:type="character" w:customStyle="1" w:styleId="ListLabel78">
    <w:name w:val="ListLabel 78"/>
    <w:qFormat/>
    <w:rsid w:val="003C2189"/>
    <w:rPr>
      <w:rFonts w:cs="Courier New"/>
    </w:rPr>
  </w:style>
  <w:style w:type="character" w:customStyle="1" w:styleId="ListLabel79">
    <w:name w:val="ListLabel 79"/>
    <w:qFormat/>
    <w:rsid w:val="003C2189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3C218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063F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760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477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228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EC24-2955-4DA9-A705-DF88A72C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s</cp:lastModifiedBy>
  <cp:revision>8</cp:revision>
  <cp:lastPrinted>2019-03-13T10:42:00Z</cp:lastPrinted>
  <dcterms:created xsi:type="dcterms:W3CDTF">2019-03-13T10:43:00Z</dcterms:created>
  <dcterms:modified xsi:type="dcterms:W3CDTF">2020-06-09T14:30:00Z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